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91B40" w14:textId="77777777" w:rsidR="00FB0B49" w:rsidRPr="00CB5F1C" w:rsidRDefault="00FB0B49" w:rsidP="00FB0B49">
      <w:pPr>
        <w:jc w:val="center"/>
        <w:rPr>
          <w:b/>
          <w:bCs/>
          <w:color w:val="auto"/>
        </w:rPr>
      </w:pPr>
      <w:r w:rsidRPr="00CB5F1C">
        <w:rPr>
          <w:b/>
          <w:noProof/>
          <w:color w:val="auto"/>
        </w:rPr>
        <w:t xml:space="preserve">EDITAL ICS N.º </w:t>
      </w:r>
      <w:r w:rsidRPr="008C5CB3">
        <w:rPr>
          <w:b/>
          <w:noProof/>
          <w:color w:val="auto"/>
        </w:rPr>
        <w:t xml:space="preserve">01/2021 </w:t>
      </w:r>
    </w:p>
    <w:p w14:paraId="3D670C9D" w14:textId="77777777" w:rsidR="00FB0B49" w:rsidRPr="00CB5F1C" w:rsidRDefault="00FB0B49" w:rsidP="00FB0B49">
      <w:pPr>
        <w:jc w:val="center"/>
        <w:rPr>
          <w:b/>
          <w:noProof/>
          <w:color w:val="auto"/>
        </w:rPr>
      </w:pPr>
      <w:r w:rsidRPr="00CB5F1C">
        <w:rPr>
          <w:b/>
          <w:noProof/>
          <w:color w:val="auto"/>
        </w:rPr>
        <w:t>PROCESSO SELETIVO PARA O PROGRAMA ESPORTE UNIVERSITARIO -</w:t>
      </w:r>
    </w:p>
    <w:p w14:paraId="355BBCE0" w14:textId="77777777" w:rsidR="00FB0B49" w:rsidRPr="00CB5F1C" w:rsidRDefault="00FB0B49" w:rsidP="00FB0B49">
      <w:pPr>
        <w:jc w:val="center"/>
        <w:rPr>
          <w:b/>
          <w:noProof/>
          <w:color w:val="auto"/>
        </w:rPr>
      </w:pPr>
      <w:r w:rsidRPr="00CB5F1C">
        <w:rPr>
          <w:b/>
          <w:noProof/>
          <w:color w:val="auto"/>
        </w:rPr>
        <w:t>EQUIPES ESPORTIVAS UNIVERSITÁRIAS</w:t>
      </w:r>
    </w:p>
    <w:p w14:paraId="637D15F0" w14:textId="1B69AF0D" w:rsidR="00FB0B49" w:rsidRDefault="00FB0B49" w:rsidP="006A3208"/>
    <w:p w14:paraId="7480B779" w14:textId="4D044F64" w:rsidR="008C5CB3" w:rsidRDefault="008C5CB3" w:rsidP="008C5CB3">
      <w:pPr>
        <w:tabs>
          <w:tab w:val="clear" w:pos="709"/>
          <w:tab w:val="left" w:pos="8504"/>
        </w:tabs>
        <w:rPr>
          <w:b/>
          <w:color w:val="auto"/>
        </w:rPr>
      </w:pPr>
      <w:r>
        <w:t xml:space="preserve">                                          </w:t>
      </w:r>
      <w:r w:rsidRPr="008C5CB3">
        <w:rPr>
          <w:b/>
          <w:color w:val="auto"/>
        </w:rPr>
        <w:t xml:space="preserve">HOMOLOGAÇÃO DAS INSCRIÇÕES </w:t>
      </w:r>
    </w:p>
    <w:p w14:paraId="39669143" w14:textId="77777777" w:rsidR="009F201A" w:rsidRPr="008C5CB3" w:rsidRDefault="009F201A" w:rsidP="008C5CB3">
      <w:pPr>
        <w:tabs>
          <w:tab w:val="clear" w:pos="709"/>
          <w:tab w:val="left" w:pos="8504"/>
        </w:tabs>
        <w:rPr>
          <w:b/>
          <w:color w:val="auto"/>
        </w:rPr>
      </w:pPr>
    </w:p>
    <w:p w14:paraId="2537A193" w14:textId="4CF573A8" w:rsidR="008A4C69" w:rsidRPr="009F201A" w:rsidRDefault="008C5CB3" w:rsidP="009F201A">
      <w:pPr>
        <w:tabs>
          <w:tab w:val="clear" w:pos="709"/>
          <w:tab w:val="left" w:pos="8504"/>
        </w:tabs>
        <w:rPr>
          <w:color w:val="auto"/>
        </w:rPr>
      </w:pPr>
      <w:r w:rsidRPr="009F201A">
        <w:rPr>
          <w:color w:val="auto"/>
        </w:rPr>
        <w:t xml:space="preserve">A Associação Pró-Ensino Superior em Novo Hamburgo – ASPEUR, mantenedora da Universidade </w:t>
      </w:r>
      <w:proofErr w:type="spellStart"/>
      <w:r w:rsidRPr="009F201A">
        <w:rPr>
          <w:color w:val="auto"/>
        </w:rPr>
        <w:t>Feevale</w:t>
      </w:r>
      <w:proofErr w:type="spellEnd"/>
      <w:r w:rsidRPr="009F201A">
        <w:rPr>
          <w:color w:val="auto"/>
        </w:rPr>
        <w:t>, com sede em Novo Hamburgo/RS, na ERS-239, n.º 2755, Bairro Vila Nova, CEP 93525-075, inscrita no CNPJ sob n.º 91.693.531/0001-62, representada pelo Diretor</w:t>
      </w:r>
      <w:r w:rsidRPr="009F201A">
        <w:rPr>
          <w:color w:val="auto"/>
        </w:rPr>
        <w:t>a</w:t>
      </w:r>
      <w:r w:rsidRPr="009F201A">
        <w:rPr>
          <w:color w:val="auto"/>
        </w:rPr>
        <w:t xml:space="preserve"> do Instituto de Ciências da Saúde, </w:t>
      </w:r>
      <w:proofErr w:type="spellStart"/>
      <w:r w:rsidRPr="009F201A">
        <w:rPr>
          <w:color w:val="auto"/>
        </w:rPr>
        <w:t>Caren</w:t>
      </w:r>
      <w:proofErr w:type="spellEnd"/>
      <w:r w:rsidRPr="009F201A">
        <w:rPr>
          <w:color w:val="auto"/>
        </w:rPr>
        <w:t xml:space="preserve"> Mello Guimaraes</w:t>
      </w:r>
      <w:r w:rsidRPr="009F201A">
        <w:rPr>
          <w:color w:val="auto"/>
        </w:rPr>
        <w:t>, torna público a homologação dos candidatos Classificados para as Avaliações Físicas/Técnicas referente ao EDITAL ICS N.º 0</w:t>
      </w:r>
      <w:r w:rsidRPr="009F201A">
        <w:rPr>
          <w:color w:val="auto"/>
        </w:rPr>
        <w:t>1</w:t>
      </w:r>
      <w:r w:rsidRPr="009F201A">
        <w:rPr>
          <w:color w:val="auto"/>
        </w:rPr>
        <w:t>/20</w:t>
      </w:r>
      <w:r w:rsidRPr="009F201A">
        <w:rPr>
          <w:color w:val="auto"/>
        </w:rPr>
        <w:t>21</w:t>
      </w:r>
      <w:r w:rsidRPr="009F201A">
        <w:rPr>
          <w:color w:val="auto"/>
        </w:rPr>
        <w:t xml:space="preserve"> - Processo Seletivo </w:t>
      </w:r>
      <w:r w:rsidRPr="009F201A">
        <w:rPr>
          <w:color w:val="auto"/>
        </w:rPr>
        <w:t>d</w:t>
      </w:r>
      <w:r w:rsidRPr="009F201A">
        <w:rPr>
          <w:color w:val="auto"/>
        </w:rPr>
        <w:t xml:space="preserve">e Atletas </w:t>
      </w:r>
      <w:r w:rsidRPr="009F201A">
        <w:rPr>
          <w:color w:val="auto"/>
        </w:rPr>
        <w:t>p</w:t>
      </w:r>
      <w:r w:rsidRPr="009F201A">
        <w:rPr>
          <w:color w:val="auto"/>
        </w:rPr>
        <w:t>ara O Programa Esporte Universitário - Equipes Universitárias.</w:t>
      </w:r>
    </w:p>
    <w:p w14:paraId="3EAF73AD" w14:textId="6BF58358" w:rsidR="009C2E46" w:rsidRDefault="009C2E46" w:rsidP="008C5CB3">
      <w:pPr>
        <w:tabs>
          <w:tab w:val="clear" w:pos="709"/>
          <w:tab w:val="left" w:pos="8504"/>
        </w:tabs>
        <w:jc w:val="center"/>
        <w:rPr>
          <w:color w:val="auto"/>
        </w:rPr>
      </w:pPr>
    </w:p>
    <w:tbl>
      <w:tblPr>
        <w:tblStyle w:val="Tabelacomgrade"/>
        <w:tblW w:w="8621" w:type="dxa"/>
        <w:tblInd w:w="-5" w:type="dxa"/>
        <w:tblLook w:val="04A0" w:firstRow="1" w:lastRow="0" w:firstColumn="1" w:lastColumn="0" w:noHBand="0" w:noVBand="1"/>
      </w:tblPr>
      <w:tblGrid>
        <w:gridCol w:w="1568"/>
        <w:gridCol w:w="4811"/>
        <w:gridCol w:w="2242"/>
      </w:tblGrid>
      <w:tr w:rsidR="001A4CFB" w:rsidRPr="001A4CFB" w14:paraId="27EA2278" w14:textId="77777777" w:rsidTr="009F201A">
        <w:trPr>
          <w:trHeight w:val="280"/>
        </w:trPr>
        <w:tc>
          <w:tcPr>
            <w:tcW w:w="8621" w:type="dxa"/>
            <w:gridSpan w:val="3"/>
          </w:tcPr>
          <w:p w14:paraId="57927046" w14:textId="4D8F2908" w:rsidR="009C2E46" w:rsidRPr="001A4CFB" w:rsidRDefault="009C2E46" w:rsidP="00421B71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1A4CFB">
              <w:rPr>
                <w:b/>
                <w:bCs/>
                <w:i/>
                <w:iCs/>
                <w:color w:val="auto"/>
              </w:rPr>
              <w:t>EQUIPES ESPORTIVAS</w:t>
            </w:r>
          </w:p>
        </w:tc>
      </w:tr>
      <w:tr w:rsidR="009F201A" w:rsidRPr="009F201A" w14:paraId="488263FA" w14:textId="77777777" w:rsidTr="009F201A">
        <w:trPr>
          <w:trHeight w:val="561"/>
        </w:trPr>
        <w:tc>
          <w:tcPr>
            <w:tcW w:w="1568" w:type="dxa"/>
            <w:vAlign w:val="center"/>
          </w:tcPr>
          <w:p w14:paraId="5C3924CB" w14:textId="7423F409" w:rsidR="009C776F" w:rsidRPr="009F201A" w:rsidRDefault="009C776F" w:rsidP="009C776F">
            <w:pPr>
              <w:jc w:val="center"/>
              <w:rPr>
                <w:b/>
                <w:bCs/>
                <w:color w:val="auto"/>
              </w:rPr>
            </w:pPr>
            <w:r w:rsidRPr="009F201A">
              <w:rPr>
                <w:b/>
                <w:bCs/>
                <w:color w:val="000000"/>
              </w:rPr>
              <w:t>Código de Identificação</w:t>
            </w:r>
          </w:p>
        </w:tc>
        <w:tc>
          <w:tcPr>
            <w:tcW w:w="4811" w:type="dxa"/>
            <w:vAlign w:val="center"/>
          </w:tcPr>
          <w:p w14:paraId="1745595D" w14:textId="5690EC39" w:rsidR="009C776F" w:rsidRPr="009F201A" w:rsidRDefault="009C776F" w:rsidP="009C776F">
            <w:pPr>
              <w:jc w:val="center"/>
              <w:rPr>
                <w:b/>
                <w:bCs/>
                <w:color w:val="auto"/>
              </w:rPr>
            </w:pPr>
            <w:r w:rsidRPr="009F201A">
              <w:rPr>
                <w:b/>
                <w:bCs/>
                <w:color w:val="000000"/>
              </w:rPr>
              <w:t>Nome</w:t>
            </w:r>
          </w:p>
        </w:tc>
        <w:tc>
          <w:tcPr>
            <w:tcW w:w="2242" w:type="dxa"/>
            <w:vAlign w:val="center"/>
          </w:tcPr>
          <w:p w14:paraId="5A82018D" w14:textId="291D8886" w:rsidR="009C776F" w:rsidRPr="009F201A" w:rsidRDefault="009C776F" w:rsidP="009C776F">
            <w:pPr>
              <w:jc w:val="center"/>
              <w:rPr>
                <w:b/>
                <w:bCs/>
                <w:color w:val="auto"/>
              </w:rPr>
            </w:pPr>
            <w:r w:rsidRPr="009F201A">
              <w:rPr>
                <w:b/>
                <w:bCs/>
                <w:color w:val="000000"/>
              </w:rPr>
              <w:t>Modalidade</w:t>
            </w:r>
          </w:p>
        </w:tc>
      </w:tr>
    </w:tbl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819"/>
        <w:gridCol w:w="2268"/>
      </w:tblGrid>
      <w:tr w:rsidR="009C776F" w:rsidRPr="009C776F" w14:paraId="54F5A886" w14:textId="77777777" w:rsidTr="009F201A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195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0267309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0A60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ALINE SCHERER DO CANTO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E0D6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1DAE8462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EF0A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0248743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3E81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AMANDA SAHLBERG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B08D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10CF61B9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975A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309374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372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ANA PAULA BALDO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872F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33E4D66A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B09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243483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E45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ANA PAULA DIETRICH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3085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429C24A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2797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334258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9FB8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ANDERSON LUIS BERTOLO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45B3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08761885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6BBB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298314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C12E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ARTHUR TAFFAREL TROMBINI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EF7D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441D2DBA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7690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146397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4182B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ARTUR GUILHERME FONSECA RADDE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FE41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61FE4F72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0125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221613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C37F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BÁRBARA DA SILVA ENDERLE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B1C6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794349F7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ABE0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214953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D94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BRENDA GERHARD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2646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02B5D303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748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342334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2DB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BRENDA MINUZZO SALAZAR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CE12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6A89A760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CBEA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87192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AFF1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BRUNA BORBA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8C77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153F99E2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70B1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188968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0EC1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BRUNA DA COSTA MACHADO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ED2F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3EC97C1F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F324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349122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8394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BRUNA SANTOS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A20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6653638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B971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161143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0216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BRUNA SCHMITT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F24C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32BBB03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EEFF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0266385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A51B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BRUNO BECKMANN ROESE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2D68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13760EE0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4CF6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0317047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67C6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CHRISTOPHER SCHWERTNER AZEVEDO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0A77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2FAE1AC8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5E2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0182928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A92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DIOVANO DA ROSA BERRIEL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C073B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50BB9FE8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634E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0205121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8A8B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DOUGLAS MATEUS VIANA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D0E5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519A7CD1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256A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0233673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460B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EDUARDA GREGORY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5C88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1BB824B8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34A5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0136720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80BC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EDUARDA MALHEIROS BENDER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99EA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7A08D867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553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0175344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3564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ESTEFÂNIA FERREIRA RIBAS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0E0B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2B54566E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F0D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lastRenderedPageBreak/>
              <w:t>0323194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E20A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GABRIEL SEVERO BALBINOT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86C0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74B8D44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47B4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0281535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AFB6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GUILHERME BARCELOS ZANOTI NUNES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CAF9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49E98E3D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55A6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0182227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9DF6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GUILHERME DIESEL THIESEN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B94D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33E3DB8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2928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0304981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B184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GUSTAVO FORNARI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7B1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6898CEF1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A4F5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0347074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1BEE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HANAN CAROLINE GUNTHER SALEH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4792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4E46DD01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7E47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0336726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49F2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JAQUELINE DA ROSA ALEXANDRE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B0AB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0A11EEEE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956F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0215214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B09C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JOÃO FELIPE SCHENKEL ZILLES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2869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50644443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7CA0B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0221647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00E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JOÃO PEDRO SCHEIN KUHN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38AE5" w14:textId="22ABD157" w:rsidR="009C776F" w:rsidRPr="009C776F" w:rsidRDefault="0029748B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F201A">
              <w:rPr>
                <w:color w:val="auto"/>
              </w:rPr>
              <w:t>Handebol Masculino</w:t>
            </w:r>
          </w:p>
        </w:tc>
      </w:tr>
      <w:tr w:rsidR="009C776F" w:rsidRPr="009C776F" w14:paraId="64B347A6" w14:textId="77777777" w:rsidTr="009F201A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C2C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0205522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9B45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JOÃO VITOR BUTZEN DA SILVA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5C7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701ED76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0A66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0287026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CF4B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JÚLIA GHENO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40F6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357245D2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4C9B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0235490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6D89B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JÚLIA MENEGATTI URBAN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0ADA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12D0FDFA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D499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0245377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C86C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JULIANA CUNHA TEIXEIRA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AB22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6C0B29FB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0CB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0150331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027A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JULIO CESAR KUNZ TERNUS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E695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33B1B51D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6F0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0255801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F431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KATHERINE BIELEMANN ELY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D2BA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340DE68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DD98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0234532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EC82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LARA DENTEE DE OLIVEIRA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1CEF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293FB9D0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61C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0320244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09A2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LARISSA DOS REIS BERNARDES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6D75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0CB049C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8238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9A8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LARISSA MUELLER SMANIOTTO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D4A1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7535BB4E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AD63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9F3E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LAURA DE ARAUJO VIANA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E7D3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0F4B2B41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F9ED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0268975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E641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LEONARDO CARGNELUTTI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3B8F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72A045B9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227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0304980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545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LEONARDO SEMENTE ROCETO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D812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7F4ED08B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FCFF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0333309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9A65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LUCAS FLAMIA SEGABINAZZI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E7A1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032BBF45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35EE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0308638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DA2C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LUIS ANTONIO ROSSI TOMAZZI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BAA9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4ECFA29E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562D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0330349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31A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LUÍS EDUARDO SAHLBERG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71EA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6B20B328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58D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0281384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3415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LUKA MARINS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D9B0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00352A65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5E30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0169822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EAD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MARLON AUGUSTO ANDRIOLI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561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52204144" w14:textId="77777777" w:rsidTr="009F201A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D05C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0157356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342E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MATHEUS ARTHUR DE SOUZA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AD7A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06D12E5F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4A37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0162557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1182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MATHEUS BEZERRA GONÇALVES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861E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586756F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C964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0341233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D07B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MATHEUS BIELEMANN ELY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CC7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58A800BE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FF1C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0132636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A0E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MATHEUS DA ROSA GORGEN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AA5D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50AC02B5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14D3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0118269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D23A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MICHELE RAMAZZINI 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DBF9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2FC2D382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0C78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0157366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33D7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MIKAEL AUGUSTO SCHMITZ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ACE2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1C647E6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8DDF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0233524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75DD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MILENA BAUER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7BB2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718935E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2C8B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0091746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F88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NATÁLIA MICHELE GRAF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935F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42CF254B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5B69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0178143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A600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NATALIA VARELMANN MERELLO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3981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30B34B1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84C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0303700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10B5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NICOLAS PRETTO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D70F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54D66898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3E6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0245142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8997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RAFAEL DALCIN GROEHS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2B9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0A4BC693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76B2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0197962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6B28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RAFAELA EIDELWEIN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B19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215E567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DAB4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0221318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08D4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RAÍSSA MARTIN DALPIAZ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87F0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65A2146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8A13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0294355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CE65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RENATA RALDI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C5B2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5093090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58B7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0352070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F1C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ROBERTA JAHN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425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1733EBAB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DFEB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0267052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1ED5B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ROBERTA STEFFENS REINHARDT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B6FF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545A534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4CB4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0189774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61EB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RODRIGO VARELA PAESI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4D20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04FBA89B" w14:textId="77777777" w:rsidTr="009F201A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0FE1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lastRenderedPageBreak/>
              <w:t>0192646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F7E6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TEILOOR LIMA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055E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0434F693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FEC3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0233799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5023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THAÍS CRISTINA KOCH PRUCHA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3FAB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17F7A77B" w14:textId="77777777" w:rsidTr="00466A5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EE4278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0351929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EA81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VICTORIA DOS SANTOS PROCÓPIO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454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28A0919B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0DD7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0277704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E135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YGO</w:t>
            </w:r>
            <w:bookmarkStart w:id="0" w:name="_GoBack"/>
            <w:bookmarkEnd w:id="0"/>
            <w:r w:rsidRPr="009C776F">
              <w:rPr>
                <w:color w:val="auto"/>
              </w:rPr>
              <w:t>R HENRIQUE BAUER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A133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5689EA14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EB29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0349766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6F99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YURI MORAES BRAZ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102E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</w:tbl>
    <w:p w14:paraId="44BCBC75" w14:textId="36C3B9BB" w:rsidR="009C2E46" w:rsidRDefault="009F201A" w:rsidP="009F201A">
      <w:pPr>
        <w:tabs>
          <w:tab w:val="clear" w:pos="709"/>
          <w:tab w:val="left" w:pos="8504"/>
        </w:tabs>
        <w:rPr>
          <w:color w:val="auto"/>
          <w:sz w:val="16"/>
          <w:szCs w:val="16"/>
        </w:rPr>
      </w:pPr>
      <w:r w:rsidRPr="009F201A">
        <w:rPr>
          <w:b/>
          <w:color w:val="auto"/>
          <w:sz w:val="16"/>
          <w:szCs w:val="16"/>
        </w:rPr>
        <w:t>Observação:</w:t>
      </w:r>
      <w:r w:rsidRPr="009F201A">
        <w:rPr>
          <w:color w:val="auto"/>
          <w:sz w:val="16"/>
          <w:szCs w:val="16"/>
        </w:rPr>
        <w:t xml:space="preserve"> Se o nome do candidato não estiver relacionado acima, este poderá solicitar recurso, que deverá ser protocolado no setor Atendimento </w:t>
      </w:r>
      <w:proofErr w:type="spellStart"/>
      <w:r w:rsidRPr="009F201A">
        <w:rPr>
          <w:color w:val="auto"/>
          <w:sz w:val="16"/>
          <w:szCs w:val="16"/>
        </w:rPr>
        <w:t>Feevale</w:t>
      </w:r>
      <w:proofErr w:type="spellEnd"/>
      <w:r w:rsidRPr="009F201A">
        <w:rPr>
          <w:color w:val="auto"/>
          <w:sz w:val="16"/>
          <w:szCs w:val="16"/>
        </w:rPr>
        <w:t xml:space="preserve"> no dia 2</w:t>
      </w:r>
      <w:r>
        <w:rPr>
          <w:color w:val="auto"/>
          <w:sz w:val="16"/>
          <w:szCs w:val="16"/>
        </w:rPr>
        <w:t>9</w:t>
      </w:r>
      <w:r w:rsidRPr="009F201A">
        <w:rPr>
          <w:color w:val="auto"/>
          <w:sz w:val="16"/>
          <w:szCs w:val="16"/>
        </w:rPr>
        <w:t>/0</w:t>
      </w:r>
      <w:r>
        <w:rPr>
          <w:color w:val="auto"/>
          <w:sz w:val="16"/>
          <w:szCs w:val="16"/>
        </w:rPr>
        <w:t>7</w:t>
      </w:r>
      <w:r w:rsidRPr="009F201A">
        <w:rPr>
          <w:color w:val="auto"/>
          <w:sz w:val="16"/>
          <w:szCs w:val="16"/>
        </w:rPr>
        <w:t>/20</w:t>
      </w:r>
      <w:r>
        <w:rPr>
          <w:color w:val="auto"/>
          <w:sz w:val="16"/>
          <w:szCs w:val="16"/>
        </w:rPr>
        <w:t>21</w:t>
      </w:r>
      <w:r w:rsidRPr="009F201A">
        <w:rPr>
          <w:color w:val="auto"/>
          <w:sz w:val="16"/>
          <w:szCs w:val="16"/>
        </w:rPr>
        <w:t xml:space="preserve"> até às 1</w:t>
      </w:r>
      <w:r>
        <w:rPr>
          <w:color w:val="auto"/>
          <w:sz w:val="16"/>
          <w:szCs w:val="16"/>
        </w:rPr>
        <w:t>2</w:t>
      </w:r>
      <w:r w:rsidRPr="009F201A">
        <w:rPr>
          <w:color w:val="auto"/>
          <w:sz w:val="16"/>
          <w:szCs w:val="16"/>
        </w:rPr>
        <w:t xml:space="preserve">h, conforme previsto no referido Edital, </w:t>
      </w:r>
      <w:r>
        <w:rPr>
          <w:color w:val="auto"/>
          <w:sz w:val="16"/>
          <w:szCs w:val="16"/>
        </w:rPr>
        <w:t>no</w:t>
      </w:r>
      <w:r w:rsidRPr="009F201A">
        <w:rPr>
          <w:color w:val="auto"/>
          <w:sz w:val="16"/>
          <w:szCs w:val="16"/>
        </w:rPr>
        <w:t xml:space="preserve"> </w:t>
      </w:r>
      <w:proofErr w:type="spellStart"/>
      <w:r w:rsidRPr="009F201A">
        <w:rPr>
          <w:color w:val="auto"/>
          <w:sz w:val="16"/>
          <w:szCs w:val="16"/>
        </w:rPr>
        <w:t>Câmpus</w:t>
      </w:r>
      <w:proofErr w:type="spellEnd"/>
      <w:r w:rsidRPr="009F201A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II </w:t>
      </w:r>
      <w:r w:rsidRPr="009F201A">
        <w:rPr>
          <w:color w:val="auto"/>
          <w:sz w:val="16"/>
          <w:szCs w:val="16"/>
        </w:rPr>
        <w:t>da Instituição</w:t>
      </w:r>
      <w:r>
        <w:rPr>
          <w:color w:val="auto"/>
          <w:sz w:val="16"/>
          <w:szCs w:val="16"/>
        </w:rPr>
        <w:t>.</w:t>
      </w:r>
    </w:p>
    <w:p w14:paraId="0DB90C4F" w14:textId="0F19F038" w:rsidR="009F201A" w:rsidRDefault="009F201A" w:rsidP="009F201A">
      <w:pPr>
        <w:tabs>
          <w:tab w:val="clear" w:pos="709"/>
          <w:tab w:val="left" w:pos="8504"/>
        </w:tabs>
        <w:rPr>
          <w:color w:val="auto"/>
          <w:sz w:val="16"/>
          <w:szCs w:val="16"/>
        </w:rPr>
      </w:pPr>
    </w:p>
    <w:p w14:paraId="68B41F8E" w14:textId="77777777" w:rsidR="009F201A" w:rsidRPr="009F201A" w:rsidRDefault="009F201A" w:rsidP="009F201A">
      <w:pPr>
        <w:tabs>
          <w:tab w:val="clear" w:pos="709"/>
          <w:tab w:val="clear" w:pos="8504"/>
        </w:tabs>
        <w:spacing w:after="200" w:line="276" w:lineRule="auto"/>
        <w:rPr>
          <w:rFonts w:eastAsiaTheme="minorHAnsi"/>
          <w:color w:val="auto"/>
          <w:lang w:eastAsia="en-US"/>
        </w:rPr>
      </w:pPr>
      <w:r w:rsidRPr="009F201A">
        <w:rPr>
          <w:rFonts w:eastAsiaTheme="minorHAnsi"/>
          <w:color w:val="auto"/>
          <w:lang w:eastAsia="en-US"/>
        </w:rPr>
        <w:t>Em caso de dúvidas ou informações, entrar em contato pelo e-mail esporte@feevale.br</w:t>
      </w:r>
    </w:p>
    <w:p w14:paraId="0800E7AA" w14:textId="77777777" w:rsidR="009F201A" w:rsidRDefault="009F201A" w:rsidP="009F201A">
      <w:pPr>
        <w:tabs>
          <w:tab w:val="clear" w:pos="709"/>
          <w:tab w:val="clear" w:pos="8504"/>
        </w:tabs>
        <w:spacing w:after="200" w:line="276" w:lineRule="auto"/>
        <w:jc w:val="right"/>
        <w:rPr>
          <w:rFonts w:eastAsiaTheme="minorHAnsi"/>
          <w:color w:val="auto"/>
          <w:lang w:eastAsia="en-US"/>
        </w:rPr>
      </w:pPr>
    </w:p>
    <w:p w14:paraId="612B7B0D" w14:textId="4A5F8150" w:rsidR="009F201A" w:rsidRPr="009F201A" w:rsidRDefault="009F201A" w:rsidP="009F201A">
      <w:pPr>
        <w:tabs>
          <w:tab w:val="clear" w:pos="709"/>
          <w:tab w:val="clear" w:pos="8504"/>
        </w:tabs>
        <w:spacing w:after="200" w:line="276" w:lineRule="auto"/>
        <w:jc w:val="right"/>
        <w:rPr>
          <w:rFonts w:eastAsiaTheme="minorHAnsi"/>
          <w:color w:val="auto"/>
          <w:lang w:eastAsia="en-US"/>
        </w:rPr>
      </w:pPr>
      <w:r w:rsidRPr="009F201A">
        <w:rPr>
          <w:rFonts w:eastAsiaTheme="minorHAnsi"/>
          <w:color w:val="auto"/>
          <w:lang w:eastAsia="en-US"/>
        </w:rPr>
        <w:t>Novo Hamburgo, 2</w:t>
      </w:r>
      <w:r>
        <w:rPr>
          <w:rFonts w:eastAsiaTheme="minorHAnsi"/>
          <w:color w:val="auto"/>
          <w:lang w:eastAsia="en-US"/>
        </w:rPr>
        <w:t>8</w:t>
      </w:r>
      <w:r w:rsidRPr="009F201A">
        <w:rPr>
          <w:rFonts w:eastAsiaTheme="minorHAnsi"/>
          <w:color w:val="auto"/>
          <w:lang w:eastAsia="en-US"/>
        </w:rPr>
        <w:t xml:space="preserve"> de julho de 2021. </w:t>
      </w:r>
    </w:p>
    <w:p w14:paraId="4825B2A5" w14:textId="77777777" w:rsidR="009F201A" w:rsidRDefault="009F201A" w:rsidP="009F201A">
      <w:pPr>
        <w:tabs>
          <w:tab w:val="clear" w:pos="709"/>
          <w:tab w:val="clear" w:pos="8504"/>
        </w:tabs>
        <w:spacing w:after="200" w:line="276" w:lineRule="auto"/>
        <w:jc w:val="right"/>
        <w:rPr>
          <w:rFonts w:eastAsiaTheme="minorHAnsi"/>
          <w:color w:val="auto"/>
          <w:lang w:eastAsia="en-US"/>
        </w:rPr>
      </w:pPr>
    </w:p>
    <w:p w14:paraId="5C1C9436" w14:textId="4CF0ACE5" w:rsidR="009F201A" w:rsidRPr="009F201A" w:rsidRDefault="009F201A" w:rsidP="009F201A">
      <w:pPr>
        <w:tabs>
          <w:tab w:val="clear" w:pos="709"/>
          <w:tab w:val="clear" w:pos="8504"/>
        </w:tabs>
        <w:spacing w:after="200" w:line="276" w:lineRule="auto"/>
        <w:jc w:val="right"/>
        <w:rPr>
          <w:rFonts w:eastAsiaTheme="minorHAnsi"/>
          <w:color w:val="auto"/>
          <w:lang w:eastAsia="en-US"/>
        </w:rPr>
      </w:pPr>
      <w:proofErr w:type="spellStart"/>
      <w:r w:rsidRPr="009F201A">
        <w:rPr>
          <w:rFonts w:eastAsiaTheme="minorHAnsi"/>
          <w:color w:val="auto"/>
          <w:lang w:eastAsia="en-US"/>
        </w:rPr>
        <w:t>Caren</w:t>
      </w:r>
      <w:proofErr w:type="spellEnd"/>
      <w:r w:rsidRPr="009F201A">
        <w:rPr>
          <w:rFonts w:eastAsiaTheme="minorHAnsi"/>
          <w:color w:val="auto"/>
          <w:lang w:eastAsia="en-US"/>
        </w:rPr>
        <w:t xml:space="preserve"> Mello Guimarães, </w:t>
      </w:r>
    </w:p>
    <w:p w14:paraId="4F6ECA6F" w14:textId="6858F6F6" w:rsidR="009F201A" w:rsidRPr="009F201A" w:rsidRDefault="009F201A" w:rsidP="009F201A">
      <w:pPr>
        <w:tabs>
          <w:tab w:val="clear" w:pos="709"/>
          <w:tab w:val="clear" w:pos="8504"/>
        </w:tabs>
        <w:spacing w:after="200" w:line="276" w:lineRule="auto"/>
        <w:jc w:val="right"/>
        <w:rPr>
          <w:rFonts w:eastAsiaTheme="minorHAnsi"/>
          <w:color w:val="auto"/>
          <w:lang w:eastAsia="en-US"/>
        </w:rPr>
      </w:pPr>
      <w:r w:rsidRPr="009F201A">
        <w:rPr>
          <w:rFonts w:eastAsiaTheme="minorHAnsi"/>
          <w:color w:val="auto"/>
          <w:lang w:eastAsia="en-US"/>
        </w:rPr>
        <w:t>Diretor</w:t>
      </w:r>
      <w:r>
        <w:rPr>
          <w:rFonts w:eastAsiaTheme="minorHAnsi"/>
          <w:color w:val="auto"/>
          <w:lang w:eastAsia="en-US"/>
        </w:rPr>
        <w:t>a</w:t>
      </w:r>
      <w:r w:rsidRPr="009F201A">
        <w:rPr>
          <w:rFonts w:eastAsiaTheme="minorHAnsi"/>
          <w:color w:val="auto"/>
          <w:lang w:eastAsia="en-US"/>
        </w:rPr>
        <w:t xml:space="preserve"> do Instituto de Ciências da Saúde – ICS</w:t>
      </w:r>
    </w:p>
    <w:p w14:paraId="71214CB0" w14:textId="77777777" w:rsidR="009F201A" w:rsidRPr="009F201A" w:rsidRDefault="009F201A" w:rsidP="009F201A">
      <w:pPr>
        <w:tabs>
          <w:tab w:val="clear" w:pos="709"/>
          <w:tab w:val="left" w:pos="8504"/>
        </w:tabs>
        <w:rPr>
          <w:color w:val="auto"/>
          <w:sz w:val="16"/>
          <w:szCs w:val="16"/>
        </w:rPr>
      </w:pPr>
    </w:p>
    <w:p w14:paraId="2CC3DCEB" w14:textId="70FEE0E2" w:rsidR="009F201A" w:rsidRDefault="009F201A" w:rsidP="008C5CB3">
      <w:pPr>
        <w:tabs>
          <w:tab w:val="clear" w:pos="709"/>
          <w:tab w:val="left" w:pos="8504"/>
        </w:tabs>
        <w:jc w:val="center"/>
        <w:rPr>
          <w:color w:val="auto"/>
        </w:rPr>
      </w:pPr>
    </w:p>
    <w:p w14:paraId="7D06432C" w14:textId="77777777" w:rsidR="009F201A" w:rsidRPr="009F201A" w:rsidRDefault="009F201A" w:rsidP="008C5CB3">
      <w:pPr>
        <w:tabs>
          <w:tab w:val="clear" w:pos="709"/>
          <w:tab w:val="left" w:pos="8504"/>
        </w:tabs>
        <w:jc w:val="center"/>
        <w:rPr>
          <w:color w:val="auto"/>
        </w:rPr>
      </w:pPr>
    </w:p>
    <w:sectPr w:rsidR="009F201A" w:rsidRPr="009F201A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97535" w14:textId="77777777" w:rsidR="00F804C6" w:rsidRDefault="00F804C6" w:rsidP="006B6404">
      <w:pPr>
        <w:spacing w:line="240" w:lineRule="auto"/>
      </w:pPr>
      <w:r>
        <w:separator/>
      </w:r>
    </w:p>
  </w:endnote>
  <w:endnote w:type="continuationSeparator" w:id="0">
    <w:p w14:paraId="5C1DE72F" w14:textId="77777777" w:rsidR="00F804C6" w:rsidRDefault="00F804C6" w:rsidP="006B6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E336" w14:textId="77777777" w:rsidR="006B6404" w:rsidRDefault="00CE67E4" w:rsidP="00021311">
    <w:pPr>
      <w:pStyle w:val="Rodap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C1694" wp14:editId="50BAFDAA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174C5" w14:textId="77777777" w:rsidR="00F804C6" w:rsidRDefault="00F804C6" w:rsidP="006B6404">
      <w:pPr>
        <w:spacing w:line="240" w:lineRule="auto"/>
      </w:pPr>
      <w:r>
        <w:separator/>
      </w:r>
    </w:p>
  </w:footnote>
  <w:footnote w:type="continuationSeparator" w:id="0">
    <w:p w14:paraId="7374FA5E" w14:textId="77777777" w:rsidR="00F804C6" w:rsidRDefault="00F804C6" w:rsidP="006B64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4F4C" w14:textId="77777777" w:rsidR="00C409FD" w:rsidRDefault="00011EDD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B819B6" wp14:editId="00BF1CAF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A42BF"/>
    <w:rsid w:val="000C4067"/>
    <w:rsid w:val="001158BE"/>
    <w:rsid w:val="00150017"/>
    <w:rsid w:val="001A4CFB"/>
    <w:rsid w:val="001B5CAD"/>
    <w:rsid w:val="001D1A6D"/>
    <w:rsid w:val="0029748B"/>
    <w:rsid w:val="003E70FE"/>
    <w:rsid w:val="00404193"/>
    <w:rsid w:val="00466A54"/>
    <w:rsid w:val="0065742C"/>
    <w:rsid w:val="006A3208"/>
    <w:rsid w:val="006B6404"/>
    <w:rsid w:val="00726A5A"/>
    <w:rsid w:val="008A4C69"/>
    <w:rsid w:val="008C5CB3"/>
    <w:rsid w:val="008E6CBB"/>
    <w:rsid w:val="00900CEA"/>
    <w:rsid w:val="009C2E46"/>
    <w:rsid w:val="009C776F"/>
    <w:rsid w:val="009F201A"/>
    <w:rsid w:val="00AD2C54"/>
    <w:rsid w:val="00B92EF3"/>
    <w:rsid w:val="00C409FD"/>
    <w:rsid w:val="00C76150"/>
    <w:rsid w:val="00CE67E4"/>
    <w:rsid w:val="00D15AAF"/>
    <w:rsid w:val="00D37E15"/>
    <w:rsid w:val="00D66FB7"/>
    <w:rsid w:val="00E9604D"/>
    <w:rsid w:val="00F32A34"/>
    <w:rsid w:val="00F804C6"/>
    <w:rsid w:val="00F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045660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B49"/>
    <w:pPr>
      <w:tabs>
        <w:tab w:val="center" w:pos="709"/>
        <w:tab w:val="right" w:pos="8504"/>
      </w:tabs>
      <w:spacing w:after="0" w:line="360" w:lineRule="auto"/>
      <w:jc w:val="both"/>
    </w:pPr>
    <w:rPr>
      <w:rFonts w:ascii="Arial" w:eastAsia="Times New Roman" w:hAnsi="Arial" w:cs="Arial"/>
      <w:color w:val="0070C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2203-C79E-4142-B2EC-3B8E26FA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Jonas Ronaldo De Mello</cp:lastModifiedBy>
  <cp:revision>7</cp:revision>
  <cp:lastPrinted>2019-11-19T14:26:00Z</cp:lastPrinted>
  <dcterms:created xsi:type="dcterms:W3CDTF">2021-07-28T13:35:00Z</dcterms:created>
  <dcterms:modified xsi:type="dcterms:W3CDTF">2021-07-28T15:25:00Z</dcterms:modified>
</cp:coreProperties>
</file>